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5E7E" w14:textId="236108C4" w:rsidR="00F37651" w:rsidRDefault="00F942CC" w:rsidP="005673B8">
      <w:pPr>
        <w:pStyle w:val="Title"/>
      </w:pPr>
      <w:r>
        <w:t>Legal Notice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14:paraId="4B6B4FC2" w14:textId="77777777" w:rsidTr="00431C47">
        <w:trPr>
          <w:cantSplit/>
        </w:trPr>
        <w:tc>
          <w:tcPr>
            <w:tcW w:w="1357" w:type="dxa"/>
          </w:tcPr>
          <w:p w14:paraId="0150C7D7" w14:textId="77777777" w:rsidR="005673B8" w:rsidRPr="005673B8" w:rsidRDefault="00000000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9418929A9CFE4707B603DC28F8E7C4EA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130F4233" w14:textId="2AB6BC50" w:rsidR="005673B8" w:rsidRPr="00F358EA" w:rsidRDefault="00F942CC" w:rsidP="007A1081">
            <w:pPr>
              <w:pStyle w:val="Heading2"/>
            </w:pPr>
            <w:r>
              <w:t xml:space="preserve">Citizens of Chester </w:t>
            </w:r>
          </w:p>
        </w:tc>
      </w:tr>
      <w:tr w:rsidR="005673B8" w14:paraId="066F45F9" w14:textId="77777777" w:rsidTr="00431C47">
        <w:trPr>
          <w:cantSplit/>
        </w:trPr>
        <w:tc>
          <w:tcPr>
            <w:tcW w:w="1357" w:type="dxa"/>
          </w:tcPr>
          <w:p w14:paraId="6EDF916A" w14:textId="77777777" w:rsidR="005673B8" w:rsidRPr="005673B8" w:rsidRDefault="00000000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F4E1FAB414324570A78C5628B140C195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11DA800E" w14:textId="06931650" w:rsidR="005673B8" w:rsidRPr="00F358EA" w:rsidRDefault="00F942CC" w:rsidP="007A1081">
            <w:pPr>
              <w:pStyle w:val="Heading2"/>
            </w:pPr>
            <w:r>
              <w:t>Chester Public utility district</w:t>
            </w:r>
          </w:p>
        </w:tc>
      </w:tr>
      <w:tr w:rsidR="005673B8" w14:paraId="229EA8A5" w14:textId="77777777" w:rsidTr="00431C47">
        <w:trPr>
          <w:cantSplit/>
        </w:trPr>
        <w:tc>
          <w:tcPr>
            <w:tcW w:w="1357" w:type="dxa"/>
          </w:tcPr>
          <w:p w14:paraId="75DC0D5D" w14:textId="77777777" w:rsidR="005673B8" w:rsidRPr="005673B8" w:rsidRDefault="00000000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1BEB7577EC634F43899BD10C3E563AFF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15F99390" w14:textId="12CD441F" w:rsidR="005673B8" w:rsidRPr="00F358EA" w:rsidRDefault="00F942CC" w:rsidP="007A1081">
            <w:pPr>
              <w:pStyle w:val="Heading2"/>
            </w:pPr>
            <w:r>
              <w:t>Fiscal Year 202</w:t>
            </w:r>
            <w:r w:rsidR="00EE17E2">
              <w:t>3</w:t>
            </w:r>
            <w:r>
              <w:t>-202</w:t>
            </w:r>
            <w:r w:rsidR="00EE17E2">
              <w:t>4</w:t>
            </w:r>
            <w:r>
              <w:t xml:space="preserve"> budget</w:t>
            </w:r>
          </w:p>
        </w:tc>
      </w:tr>
      <w:tr w:rsidR="005673B8" w14:paraId="75E0C4EA" w14:textId="77777777" w:rsidTr="00431C47">
        <w:trPr>
          <w:cantSplit/>
        </w:trPr>
        <w:tc>
          <w:tcPr>
            <w:tcW w:w="1357" w:type="dxa"/>
          </w:tcPr>
          <w:p w14:paraId="3BB897A9" w14:textId="77777777" w:rsidR="005673B8" w:rsidRPr="005673B8" w:rsidRDefault="00000000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931D47D8E40F419D8ACE8F0C6BEBCCAA"/>
                </w:placeholder>
                <w:temporary/>
                <w:showingPlcHdr/>
                <w15:appearance w15:val="hidden"/>
              </w:sdtPr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339F0071" w14:textId="4C314543" w:rsidR="005673B8" w:rsidRPr="00F358EA" w:rsidRDefault="00365736" w:rsidP="007A1081">
            <w:pPr>
              <w:pStyle w:val="Heading2"/>
            </w:pPr>
            <w:r>
              <w:t>06-2</w:t>
            </w:r>
            <w:r w:rsidR="00EE17E2">
              <w:t>9</w:t>
            </w:r>
            <w:r>
              <w:t>-202</w:t>
            </w:r>
            <w:r w:rsidR="00EE17E2">
              <w:t>3</w:t>
            </w:r>
          </w:p>
        </w:tc>
      </w:tr>
      <w:tr w:rsidR="005673B8" w14:paraId="55A58D2D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4AEF4B5B" w14:textId="14E7FDEE" w:rsidR="005673B8" w:rsidRPr="005673B8" w:rsidRDefault="005673B8" w:rsidP="005673B8">
            <w:pPr>
              <w:pStyle w:val="Heading1"/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592AAFC2" w14:textId="0610BEBF" w:rsidR="005673B8" w:rsidRPr="00F358EA" w:rsidRDefault="005673B8" w:rsidP="007A1081">
            <w:pPr>
              <w:pStyle w:val="Heading2"/>
            </w:pPr>
          </w:p>
        </w:tc>
      </w:tr>
    </w:tbl>
    <w:p w14:paraId="016110E1" w14:textId="23E8BFFB" w:rsidR="00365736" w:rsidRDefault="00F942CC" w:rsidP="007A1081">
      <w:r>
        <w:t>Notice is hereby given that the Board of Directors of the Chester Public Utility District ha</w:t>
      </w:r>
      <w:r w:rsidR="00365736">
        <w:t>ve</w:t>
      </w:r>
      <w:r>
        <w:t xml:space="preserve"> adopted a preliminary budget for the fiscal year commencing on July 1, 202</w:t>
      </w:r>
      <w:r w:rsidR="00EE17E2">
        <w:t>3</w:t>
      </w:r>
      <w:r>
        <w:t>. A copy of the preliminary budget is available to be reviewed</w:t>
      </w:r>
      <w:r w:rsidR="00365736">
        <w:t xml:space="preserve"> by any public member</w:t>
      </w:r>
      <w:r>
        <w:t xml:space="preserve"> </w:t>
      </w:r>
      <w:r w:rsidR="00365736">
        <w:t xml:space="preserve">at 251 Chester Airport Road, Monday through Friday from 8:00am to 4:00pm. </w:t>
      </w:r>
      <w:r w:rsidR="003F61A4">
        <w:t xml:space="preserve">  </w:t>
      </w:r>
      <w:r>
        <w:t xml:space="preserve">A </w:t>
      </w:r>
      <w:r w:rsidR="004442E5">
        <w:t>Regular</w:t>
      </w:r>
      <w:r>
        <w:t xml:space="preserve"> Meeting, including a public hearing, will be held on </w:t>
      </w:r>
      <w:r w:rsidR="00EE17E2">
        <w:t>August 22</w:t>
      </w:r>
      <w:r w:rsidR="00EE17E2">
        <w:rPr>
          <w:vertAlign w:val="superscript"/>
        </w:rPr>
        <w:t>nd</w:t>
      </w:r>
      <w:r>
        <w:t xml:space="preserve">, </w:t>
      </w:r>
      <w:r w:rsidR="00EE17E2">
        <w:t>2023,</w:t>
      </w:r>
      <w:r>
        <w:t xml:space="preserve"> at </w:t>
      </w:r>
      <w:r w:rsidR="00EE17E2">
        <w:t>5</w:t>
      </w:r>
      <w:r>
        <w:t>:</w:t>
      </w:r>
      <w:r w:rsidR="00EE17E2">
        <w:t>3</w:t>
      </w:r>
      <w:r>
        <w:t>0pm for the purpose of a</w:t>
      </w:r>
      <w:r w:rsidR="003F61A4">
        <w:t>dopting</w:t>
      </w:r>
      <w:r>
        <w:t xml:space="preserve"> the final Fiscal Year 202</w:t>
      </w:r>
      <w:r w:rsidR="00EE17E2">
        <w:t>3</w:t>
      </w:r>
      <w:r>
        <w:t>-202</w:t>
      </w:r>
      <w:r w:rsidR="00EE17E2">
        <w:t>4</w:t>
      </w:r>
      <w:r>
        <w:t xml:space="preserve"> Budget for said Chester Public Utility District. At which time the public, during the public hearing, may appear and be heard regarding any concern within the proposed budget. </w:t>
      </w:r>
    </w:p>
    <w:p w14:paraId="1FE3854E" w14:textId="67576063" w:rsidR="00365736" w:rsidRDefault="00365736" w:rsidP="007A1081">
      <w:r>
        <w:t>This notice was posted at the Chester Post Office, the Chester Public Utility District, Seneca Hospital, Holiday Market and on the CPUD website</w:t>
      </w:r>
      <w:r w:rsidR="003F61A4">
        <w:t>;</w:t>
      </w:r>
      <w:r>
        <w:t xml:space="preserve"> chesterpud.org.</w:t>
      </w:r>
    </w:p>
    <w:p w14:paraId="7113E018" w14:textId="1350C63B" w:rsidR="00365736" w:rsidRDefault="00365736" w:rsidP="007A1081">
      <w:r>
        <w:t xml:space="preserve">Signed: Cheryl E. Johnson, Clerk to the Board, Chester Public Utility District </w:t>
      </w:r>
    </w:p>
    <w:p w14:paraId="4B25E02C" w14:textId="5582436A" w:rsidR="00C8765D" w:rsidRDefault="00F942CC" w:rsidP="007A1081">
      <w:r>
        <w:t xml:space="preserve"> </w:t>
      </w:r>
    </w:p>
    <w:sectPr w:rsidR="00C8765D" w:rsidSect="00C8765D">
      <w:footerReference w:type="even" r:id="rId7"/>
      <w:footerReference w:type="default" r:id="rId8"/>
      <w:pgSz w:w="12240" w:h="15840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28BB" w14:textId="77777777" w:rsidR="00BF317D" w:rsidRDefault="00BF317D">
      <w:r>
        <w:separator/>
      </w:r>
    </w:p>
    <w:p w14:paraId="72415736" w14:textId="77777777" w:rsidR="00BF317D" w:rsidRDefault="00BF317D"/>
  </w:endnote>
  <w:endnote w:type="continuationSeparator" w:id="0">
    <w:p w14:paraId="6CBCCB92" w14:textId="77777777" w:rsidR="00BF317D" w:rsidRDefault="00BF317D">
      <w:r>
        <w:continuationSeparator/>
      </w:r>
    </w:p>
    <w:p w14:paraId="21DA9587" w14:textId="77777777" w:rsidR="00BF317D" w:rsidRDefault="00BF3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15B8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84B3014" w14:textId="77777777" w:rsidR="005673B8" w:rsidRDefault="005673B8">
    <w:pPr>
      <w:pStyle w:val="Footer"/>
    </w:pPr>
  </w:p>
  <w:p w14:paraId="67802909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2D8E0" w14:textId="77777777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18E8" w14:textId="77777777" w:rsidR="00BF317D" w:rsidRDefault="00BF317D">
      <w:r>
        <w:separator/>
      </w:r>
    </w:p>
    <w:p w14:paraId="4367688E" w14:textId="77777777" w:rsidR="00BF317D" w:rsidRDefault="00BF317D"/>
  </w:footnote>
  <w:footnote w:type="continuationSeparator" w:id="0">
    <w:p w14:paraId="6056CF51" w14:textId="77777777" w:rsidR="00BF317D" w:rsidRDefault="00BF317D">
      <w:r>
        <w:continuationSeparator/>
      </w:r>
    </w:p>
    <w:p w14:paraId="7D5C3428" w14:textId="77777777" w:rsidR="00BF317D" w:rsidRDefault="00BF3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6814444">
    <w:abstractNumId w:val="9"/>
  </w:num>
  <w:num w:numId="2" w16cid:durableId="934167272">
    <w:abstractNumId w:val="7"/>
  </w:num>
  <w:num w:numId="3" w16cid:durableId="185480830">
    <w:abstractNumId w:val="6"/>
  </w:num>
  <w:num w:numId="4" w16cid:durableId="879442855">
    <w:abstractNumId w:val="5"/>
  </w:num>
  <w:num w:numId="5" w16cid:durableId="2125615140">
    <w:abstractNumId w:val="4"/>
  </w:num>
  <w:num w:numId="6" w16cid:durableId="1301112502">
    <w:abstractNumId w:val="8"/>
  </w:num>
  <w:num w:numId="7" w16cid:durableId="194119774">
    <w:abstractNumId w:val="3"/>
  </w:num>
  <w:num w:numId="8" w16cid:durableId="1243485709">
    <w:abstractNumId w:val="2"/>
  </w:num>
  <w:num w:numId="9" w16cid:durableId="1777482098">
    <w:abstractNumId w:val="1"/>
  </w:num>
  <w:num w:numId="10" w16cid:durableId="114585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CC"/>
    <w:rsid w:val="00020E86"/>
    <w:rsid w:val="00066E28"/>
    <w:rsid w:val="00075BA2"/>
    <w:rsid w:val="000D4049"/>
    <w:rsid w:val="001011C8"/>
    <w:rsid w:val="00114C1E"/>
    <w:rsid w:val="00124376"/>
    <w:rsid w:val="00141754"/>
    <w:rsid w:val="001772FF"/>
    <w:rsid w:val="001D09F2"/>
    <w:rsid w:val="00245746"/>
    <w:rsid w:val="002A6C47"/>
    <w:rsid w:val="002C4BD7"/>
    <w:rsid w:val="00354FAD"/>
    <w:rsid w:val="00365736"/>
    <w:rsid w:val="00372031"/>
    <w:rsid w:val="003F61A4"/>
    <w:rsid w:val="00431C47"/>
    <w:rsid w:val="004442E5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99493C"/>
    <w:rsid w:val="00A5444A"/>
    <w:rsid w:val="00A814DB"/>
    <w:rsid w:val="00AA183A"/>
    <w:rsid w:val="00AA5B1C"/>
    <w:rsid w:val="00AC2B60"/>
    <w:rsid w:val="00AF3F83"/>
    <w:rsid w:val="00B816AD"/>
    <w:rsid w:val="00BB0495"/>
    <w:rsid w:val="00BD16EA"/>
    <w:rsid w:val="00BF317D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EE17E2"/>
    <w:rsid w:val="00F358EA"/>
    <w:rsid w:val="00F37651"/>
    <w:rsid w:val="00F73EBE"/>
    <w:rsid w:val="00F942CC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5D9C6"/>
  <w15:docId w15:val="{C6CD3266-1808-4C5E-BD68-D7B31C1F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\AppData\Local\Microsoft\Office\16.0\DTS\en-US%7b3DB575D4-7A5F-44F2-9555-B237ACB810F8%7d\%7b2BCA3516-D3A8-4A14-B4CF-865DAE65E8EE%7dtf027900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8929A9CFE4707B603DC28F8E7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4AED-D7E9-4509-9CCF-E79E59C41C6A}"/>
      </w:docPartPr>
      <w:docPartBody>
        <w:p w:rsidR="0019143F" w:rsidRDefault="00B926A8">
          <w:pPr>
            <w:pStyle w:val="9418929A9CFE4707B603DC28F8E7C4EA"/>
          </w:pPr>
          <w:r w:rsidRPr="005673B8">
            <w:t>to</w:t>
          </w:r>
        </w:p>
      </w:docPartBody>
    </w:docPart>
    <w:docPart>
      <w:docPartPr>
        <w:name w:val="F4E1FAB414324570A78C5628B140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D00C-95F4-4E69-9033-650332C94843}"/>
      </w:docPartPr>
      <w:docPartBody>
        <w:p w:rsidR="0019143F" w:rsidRDefault="00B926A8">
          <w:pPr>
            <w:pStyle w:val="F4E1FAB414324570A78C5628B140C195"/>
          </w:pPr>
          <w:r w:rsidRPr="005673B8">
            <w:t>from</w:t>
          </w:r>
        </w:p>
      </w:docPartBody>
    </w:docPart>
    <w:docPart>
      <w:docPartPr>
        <w:name w:val="1BEB7577EC634F43899BD10C3E56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8C1E-4BAD-4B4E-87E9-94E72E060203}"/>
      </w:docPartPr>
      <w:docPartBody>
        <w:p w:rsidR="0019143F" w:rsidRDefault="00B926A8">
          <w:pPr>
            <w:pStyle w:val="1BEB7577EC634F43899BD10C3E563AFF"/>
          </w:pPr>
          <w:r w:rsidRPr="005673B8">
            <w:t>subject</w:t>
          </w:r>
        </w:p>
      </w:docPartBody>
    </w:docPart>
    <w:docPart>
      <w:docPartPr>
        <w:name w:val="931D47D8E40F419D8ACE8F0C6BEB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CFAD-558C-4BDD-ABC0-DC8712536B08}"/>
      </w:docPartPr>
      <w:docPartBody>
        <w:p w:rsidR="0019143F" w:rsidRDefault="00B926A8">
          <w:pPr>
            <w:pStyle w:val="931D47D8E40F419D8ACE8F0C6BEBCCAA"/>
          </w:pPr>
          <w:r w:rsidRPr="005673B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8"/>
    <w:rsid w:val="0019143F"/>
    <w:rsid w:val="00A67DB6"/>
    <w:rsid w:val="00B926A8"/>
    <w:rsid w:val="00BE32A2"/>
    <w:rsid w:val="00E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18929A9CFE4707B603DC28F8E7C4EA">
    <w:name w:val="9418929A9CFE4707B603DC28F8E7C4EA"/>
  </w:style>
  <w:style w:type="paragraph" w:customStyle="1" w:styleId="F4E1FAB414324570A78C5628B140C195">
    <w:name w:val="F4E1FAB414324570A78C5628B140C195"/>
  </w:style>
  <w:style w:type="paragraph" w:customStyle="1" w:styleId="1BEB7577EC634F43899BD10C3E563AFF">
    <w:name w:val="1BEB7577EC634F43899BD10C3E563AFF"/>
  </w:style>
  <w:style w:type="paragraph" w:customStyle="1" w:styleId="931D47D8E40F419D8ACE8F0C6BEBCCAA">
    <w:name w:val="931D47D8E40F419D8ACE8F0C6BEBC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{2BCA3516-D3A8-4A14-B4CF-865DAE65E8EE}tf02790080_win32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Cheryl Johnson</cp:lastModifiedBy>
  <cp:revision>2</cp:revision>
  <cp:lastPrinted>2021-06-22T23:09:00Z</cp:lastPrinted>
  <dcterms:created xsi:type="dcterms:W3CDTF">2023-06-29T17:54:00Z</dcterms:created>
  <dcterms:modified xsi:type="dcterms:W3CDTF">2023-06-29T17:54:00Z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